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sz w:val="28"/>
          <w:szCs w:val="28"/>
        </w:rPr>
        <w:t>325</w:t>
      </w:r>
      <w:r>
        <w:rPr>
          <w:rFonts w:ascii="Times New Roman" w:eastAsia="Times New Roman" w:hAnsi="Times New Roman" w:cs="Times New Roman"/>
          <w:sz w:val="28"/>
          <w:szCs w:val="28"/>
        </w:rPr>
        <w:t>-1302/202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марта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привлекаемого к административной ответственности лица –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регистрации: </w:t>
      </w:r>
      <w:r>
        <w:rPr>
          <w:rStyle w:val="cat-User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фактического проживания: </w:t>
      </w:r>
      <w:r>
        <w:rPr>
          <w:rStyle w:val="cat-UserDefinedgrp-2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холостого, официально не трудоустроенного,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являясь лицом, в отношении которого решением Сургутского районного суда ХМАО-Югры от 01.08.2023 года установлен административный надзор сроком на один год и административные ограничения: обязательства 3 раза в месяц являться для регистрации в орган внутренних дел по месту жительства, пребывания или фактического нахождения, запрещение выезда за пределы территории города Сургута и Сургутского района Ханты-Мансийского автономного округа – Югры без разрешения органа внутренних дел; запрет пребывания в развлекательных заведениях (ночные клубы, кафе, бары, рестораны, дискотеки) в период с 20 часов 00 минут до 22 часов 00 минут ежедневно,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 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не явился на регистрацию в отдел полиции по месту жительства (адрес: </w:t>
      </w:r>
      <w:r>
        <w:rPr>
          <w:rStyle w:val="cat-UserDefinedgrp-2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судебном заседании вину в совершении административного правонарушения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указал, что не явился на регистрацию по причине плохого самочувствия, подтверждающих документов не имеет.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суду справку медицинского учреждения от 02.03.2024 г., содержащие рекомендации лечения и сдачи анализов.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признательных показаний вина </w:t>
      </w:r>
      <w:r>
        <w:rPr>
          <w:rFonts w:ascii="Times New Roman" w:eastAsia="Times New Roman" w:hAnsi="Times New Roman" w:cs="Times New Roman"/>
          <w:sz w:val="28"/>
          <w:szCs w:val="28"/>
        </w:rPr>
        <w:t>Салямов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в совершении правонарушения подтверждается материалами дела: протоколом 86 №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2560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05.03.2024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об административном правонарушении, копией решения Сургутского районного суда ХМАО-Югры от 01.08.2023 года, копией заключения о заведении дела административного надзора, объяснениями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копией постановления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к административной ответственности по ч.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ст.19.24 КоАП РФ; рапортом сотрудника полиции, составленным по обстоятельствам события административного правонарушения, сведениями из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вины, раскаяние в содеянном, состояние здоровья.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однородного административного правонарушения.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Салямову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 диагнозы не препятствуют для назначения и отбывания административного наказания в виде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</w:rPr>
        <w:t>венадцать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</w:t>
      </w:r>
      <w:r>
        <w:rPr>
          <w:rFonts w:ascii="Times New Roman" w:eastAsia="Times New Roman" w:hAnsi="Times New Roman" w:cs="Times New Roman"/>
          <w:sz w:val="28"/>
          <w:szCs w:val="28"/>
        </w:rPr>
        <w:t>Салямова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r>
        <w:rPr>
          <w:rFonts w:ascii="Times New Roman" w:eastAsia="Times New Roman" w:hAnsi="Times New Roman" w:cs="Times New Roman"/>
          <w:sz w:val="28"/>
          <w:szCs w:val="28"/>
        </w:rPr>
        <w:t>Айратовича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исчислять с момента вынесения настоящего постановления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час. 30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05.03.2024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22">
    <w:name w:val="cat-UserDefined grp-28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